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2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zwlekał,* wszystkie zdrzemnęły się i posnęły.**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zwlekał) zaś pan młody, zdrzemnęły się wszystkie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11:30&lt;/x&gt;;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2024-04-27T10:29:13Z</dcterms:modified>
</cp:coreProperties>
</file>