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59"/>
        <w:gridCol w:w="50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zostały podniesione wszystkie dziewice te i uporządkowały lampy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ocknęły się* wszystkie te panny i poprawiły swoje lampy.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podniosły się* wszystkie dziewice owe i uporządkowały lampy swoje.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zostały podniesione wszystkie dziewice te i uporządkowały lampy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Panny się ocknęły i wzięły do rąk lampy.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wstały wszystkie te dziewice i przygotowały swoje lampy.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Tedy wstały one wszystkie panny i ochędożyły lampy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wstały one wszytkie panny i ochędożyły lampy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powstały wszystkie owe panny i opatrzyły swe lampy.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Wówczas ocknęły się wszystkie te panny i oporządziły swoje lampy.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wszystkie panny zerwały się ze snu i przygotowały swoje lampy.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obudziły się wszystkie panny i przygotowały lampy.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Obudziły się wtedy wszystkie panny i zaczęły szykować swoje lampy.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Dziewczęta zbudziły się i oczyściły knoty swych lampek.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wszystkie panny zerwały się ze snu i przygotowały lampy.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Тоді всі ті діви встали і приготували свої світильники.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zostały wzbudzone wszystkie panny owe i nastroiły lampy należące do siebie samych.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wstały wszystkie owe dziewice oraz ustawiły swoje lampy.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dziewczęta obudziły się i przygotowały swoje lampy, aby je zapalić.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wszystkie te dziewice powstały i doprowadziły swoje lampy do porządku.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Dziewczęta zerwały się i przygotowały lampy.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5:14&lt;/x&gt;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Zbudziły.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2024-04-27T05:47:45Z</dcterms:modified>
</cp:coreProperties>
</file>