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50"/>
        <w:gridCol w:w="50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powiedzcie że uczniowie Jego nocą przyszedłszy ukradli Go nam gdy jesteśmy śpiący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Powiedzcie, że Jego uczniowie przyszli w nocy i ukradli Go,* gdy spaliśmy.**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Powiedzcie, że: Uczniowie jego nocą przyszedłszy ukradli go, (gdy) my (spaliśmy).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powiedzcie że uczniowie Jego nocą przyszedłszy ukradli Go nam gdy jesteśmy śpiący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27:64&lt;/x&gt;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Jeśli spali, to skąd wiedzieli, że ukraść ciało przyszli właśnie uczniowie?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2024-04-27T16:34:52Z</dcterms:modified>
</cp:coreProperties>
</file>