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przed nim zostali poruszeni strzegący i stali się jakby martwi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 lęku przed nim zadrżeli i stali się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strachu (przed nim) zatrzęśli się strzegący i stali się jak martwi.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strachu (przed) nim zostali poruszeni strzegący i stali się jakby martwi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2024-04-28T18:03:27Z</dcterms:modified>
</cp:coreProperties>
</file>