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0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 został wzbudzony bowiem tak jak powiedział chodźcie zobaczcie miejsce gdzie był położony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gdyż powstał – tak jak powiedział;* chodźcie, zobaczcie miejsce, gdzie był położony.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tu, podniósł się bowiem, jak powiedział: chodźcie, zobaczcie miejsce, gdzie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 został wzbudzony bowiem tak, jak powiedział chodźcie zobaczcie miejsce gdzie był położony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12:40&lt;/x&gt;; &lt;x&gt;470 16:21&lt;/x&gt;; &lt;x&gt;470 17:23&lt;/x&gt;; &lt;x&gt;470 20:19&lt;/x&gt;; &lt;x&gt;500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2024-04-28T00:48:41Z</dcterms:modified>
</cp:coreProperties>
</file>