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powiedzcie jego uczniom, że powstał z martwych i oto poprzedza was do Galilei* – tam Go zobaczycie; oto powiedziałem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szybko wyruszywszy powiedzcie uczniom jego, że: Podniósł się z martwych, i oto poprzedza was do Galilei. tam go zobaczycie. Oto 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26:32&lt;/x&gt;; &lt;x&gt;470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2024-04-28T11:25:02Z</dcterms:modified>
</cp:coreProperties>
</file>