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8"/>
        <w:gridCol w:w="5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poszły oznajmić uczniów Jego I oto Jezus wyszedł naprzeciw je mówiąc radujcie się zaś podszedłszy chwyciły się Jego stóp i oddały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Jezus spotkał je* i powiedział: Witajcie!** One zaś podeszły, objęły Jego stopy i pokłoniły Mu się.***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Jezus wyszedł naprzeciw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(Witajcie).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One zaś podszedłszy chwyciły się jego stóp i pokłoniły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poszły oznajmić uczniów Jego I oto Jezus wyszedł naprzeciw je mówiąc radujcie się zaś podszedłszy chwyciły się Jego stóp i oddały cześć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20:14-18&lt;/x&gt;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Witajcie, χαίρετε, </w:t>
      </w:r>
      <w:r>
        <w:rPr>
          <w:rtl/>
        </w:rPr>
        <w:t>םֹולָׁש</w:t>
      </w:r>
      <w:r>
        <w:rPr>
          <w:rtl w:val="0"/>
        </w:rPr>
        <w:t xml:space="preserve"> (szalom), w powitaniu gr. jest większy element radości, w hbr. pokoju.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2024-04-27T20:42:54Z</dcterms:modified>
</cp:coreProperties>
</file>