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― Jezus z ― Galilei nad ― Jordan do ― Jana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zanurzonym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by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przybył z Galilei* nad Jordan, do Jana, aby dać się ochrzcić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Jezus z Galilei nad Jordan do Jana, (by) zostać zanurzonym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(by)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Galilei nad Jordan przybył do Jana Jezus. Chciał być przez niego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aby być przez niego ochrzczonym.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przyszedł od Galilei nad Jordan do Jana, aby był ochrzczony od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przyszedł do Galilejej do Jordanu do Jana, aby był ochrzczon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Galilei nad Jordan do Jana, żeby przyjąć od niego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Galilei nad Jordan, do Jana, aby się dać ochrzcić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żeby 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do Jana nad Jordan, aby przyjąć od niego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przybył do Jana nad Jordan Jezus z Galilei, aby od niego przyjąć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przyszedł Jezus z Galilei nad Jordan, aby dać się ochrzcić.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Galilei nad Jordan do Jana, aby przyjąć chrzest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приходить Ісус з Галилеї на Йордан до Івана, щоб хреститися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staje się obok-przeciw Iesus od Galilai aktywnie na Iordanes istotnie intymnie do Ioannesa z powodu tego które skłoniło zostać zanurzonym pod przewodnictwem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Galilei, nad Jordan, do Jana, by przez niego zostać zanurzonym.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 Jarden przyszedł z Galil Jeszua, aby Go Jochanan zanurzył.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żeby zostać przez niego ochrzczonym.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opuścił Galileę i przyszedł nad Jordan, aby Jan mógł Go ochrzcić.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2024-04-27T18:43:24Z</dcterms:modified>
</cp:coreProperties>
</file>