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5"/>
        <w:gridCol w:w="3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Zmieniajcie myślenie, zbliża się bowiem ― Królestwo ―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się,* ** gdyż przybliżyło się Królestwo Niebios.***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mówiący: Zmieniajcie myślenie, zbliżyło się bowiem królestwo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Opamiętajcie się, μετανοεῖτε, lub: zastanówcie się i zmieńcie zdanie.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2:12&lt;/x&gt;; &lt;x&gt;290 55:7&lt;/x&gt;; &lt;x&gt;330 33:11&lt;/x&gt;; &lt;x&gt;470 4:17&lt;/x&gt;; &lt;x&gt;480 1:15&lt;/x&gt;; &lt;x&gt;490 15:10&lt;/x&gt;; &lt;x&gt;490 24:47&lt;/x&gt;; &lt;x&gt;510 2:38&lt;/x&gt;; &lt;x&gt;510 19:4&lt;/x&gt;; &lt;x&gt;510 20:21&lt;/x&gt;; &lt;x&gt;510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2:44&lt;/x&gt;; &lt;x&gt;340 7:14&lt;/x&gt;; &lt;x&gt;470 4:17&lt;/x&gt;; &lt;x&gt;470 5:3&lt;/x&gt;; &lt;x&gt;470 7:21&lt;/x&gt;; &lt;x&gt;470 10:7&lt;/x&gt;; &lt;x&gt;470 11:11&lt;/x&gt;; &lt;x&gt;470 13:24&lt;/x&gt;; &lt;x&gt;470 25:1&lt;/x&gt;; &lt;x&gt;480 1:15&lt;/x&gt;; &lt;x&gt;500 3:3&lt;/x&gt;; &lt;x&gt;510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2024-04-28T14:23:04Z</dcterms:modified>
</cp:coreProperties>
</file>