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― faryzeuszy i sadyceuszy przychodzących do ― zanurzania, powiedział im: Płody żmij, kto pokazał wam jak uciec przed ― mającego przyjść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jako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zobaczył, że do chrztu przychodzi wielu faryzeuszów* ** i saduceuszów,*** **** powiedział do nich: (Wy,) płody żmij,***** kto wam podpowiedział, by uciekać przed nadchodzącym gniewem?******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licznych (z) faryzeuszów i saduceuszów przychodzących do chrztu* jego, powiedział im: Płody żmij, kto pokazał wam, (jak) uciec od mającego przyjść gniewu?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(jako) uciec od mającego przyjść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: członkowie jednego z najbardziej wpływowych stronnictw judaizmu czasów Jezusa. Było ich ok. 6 tys. więcej niż saduceuszy (&lt;x&gt;470 3:7&lt;/x&gt;L.). Znani z przywiązania do SP, wiary w anioły i zmartwychwstanie.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&lt;x&gt;470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Saduceusze kontrolowali polityczne struktury judaizmu czasów Jezusa; stanowili większość w Sanhedrynie. Byli szczególnie rygorystyczni, jeśli chodzi o Prawo i zagadnienia porządku społecznego (&lt;x&gt;470 3:7&lt;/x&gt;L.); zob. &lt;x&gt;470 16:1-12&lt;/x&gt;;&lt;x&gt;470 22:23-34&lt;/x&gt;; &lt;x&gt;480 12:18-27&lt;/x&gt;; &lt;x&gt;490 2:27-38&lt;/x&gt;; &lt;x&gt;510 5:17&lt;/x&gt;;&lt;x&gt;510 23:6-8&lt;/x&gt;.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22:23&lt;/x&gt;; &lt;x&gt;510 4:1&lt;/x&gt;; &lt;x&gt;510 5:17&lt;/x&gt;; &lt;x&gt;510 23:6-8&lt;/x&gt;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12:34&lt;/x&gt;; &lt;x&gt;470 23:33&lt;/x&gt;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1:18&lt;/x&gt;; &lt;x&gt;520 2:5&lt;/x&gt;; &lt;x&gt;520 5:9&lt;/x&gt;; &lt;x&gt;560 5:6&lt;/x&gt;; &lt;x&gt;580 3:6&lt;/x&gt;; &lt;x&gt;590 1:10&lt;/x&gt;; &lt;x&gt;730 6:16-17&lt;/x&gt;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2024-04-28T02:18:47Z</dcterms:modified>
</cp:coreProperties>
</file>