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0"/>
        <w:gridCol w:w="4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― Jezus wyprowadzony został na ― pustkowie przez ― Ducha by zostać wypróbowanym przez ―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został wyprowadzony na pustkowie przez Ducha by zostać doświadczonym przez oszczercę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został poprowadzony przez Ducha na pustkowie, aby był poddany próbie* przez diabła.**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wyprowadzony został na pustkowie przez Ducha, (by) zostać doświadczanym przez oszczercę.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został wyprowadzony na pustkowie przez Ducha (by) zostać doświadczonym przez oszczercę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2:18&lt;/x&gt;; &lt;x&gt;650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3:1-7&lt;/x&gt;; &lt;x&gt;730 12:9&lt;/x&gt;; &lt;x&gt;730 20:10&lt;/x&gt;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2024-05-02T17:21:41Z</dcterms:modified>
</cp:coreProperties>
</file>