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13"/>
        <w:gridCol w:w="3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― usta Jego nauczał ich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 swoje usta i zaczął ich nauczać*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otworzywszy usta jego nauczał ich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do nich przemawiać. Rozpoczął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usta i nauczał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usta swe, uczył je,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usta swe, nauczał 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usta i nauczał ich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swoje, nauczał 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nauczać: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i zaczął nauczać: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otworzył swoje usta i uczył ich,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zaczerpnął tchu i zaczął nauczać: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rozpoczął swoją naukę takimi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Відкривши свої вуста, навчав їх,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swoje, nauczał ich powiadając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 swoje usta oraz ich uczył,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przemawiać. Oto, czego ich nauczał: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usta, zaczął ich nauczać,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otoczyli Go, a On zaczął nauczać: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inchoaktywne, wskazujące początek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2024-04-27T05:33:57Z</dcterms:modified>
</cp:coreProperties>
</file>