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4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― usta Jego nauczał ich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swoje usta i zaczął ich nauczać*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otworzywszy usta jego nauczał ich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inchoaktywne, wskazujące początek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2024-04-27T07:20:34Z</dcterms:modified>
</cp:coreProperties>
</file>