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61"/>
        <w:gridCol w:w="32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by ciebie przymuszał (iść) milę jedną, odchodź z nim dwie,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ciebie przymusi milę jedną odchodź z nim dwie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by cię zmuszał do jednej* mili,** idź z nim dwie.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ktokolwiek cię przymusi iść* milę** jedną, odchodź z nim dwie.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ciebie przymusi milę jedną odchodź z nim dwie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zmuszał : ἀγγαρεύω, od ἄγγαρος, ozn. pers. posłańca lub kuriera mającego prawo przymusić innych do służby. Pod. prawo mieli rzymscy żołnierze.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1000 podwójnych kroków, 1.478 m; hl.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Idea pracy przymusowej albo podwód.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Tzn. tysiąc kroków (tzw. podwójnych).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2024-04-27T09:07:56Z</dcterms:modified>
</cp:coreProperties>
</file>