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2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Proszącemu ciebie daj, i ― chcącemu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od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daj,* i nie odwracaj się od tego, kto chce od ciebie pożyczyć.**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Proszącemu cię daj, i (od) chcącego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(od)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 i nie odwracaj się od tego, kto chce od ciebie coś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 a od tego, kto chce od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co cię prosi, daj, a od tego, co chce u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cię prosi, daj mu, a od tego, który chce u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pożyczyć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prosi, daj, a od tego, który chce od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o coś prosi, daj, a temu, kto chce od ciebie pożyczyć, nie odmawiaj.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odmawiaj temu,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proszącemu cię i nie odwracaj się od tego,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o coś prosi - daj; od tego, kto chce pożyczyć od ciebie -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Тому, хто просить у тебе щось, дай; і від того, хто хоче в тебе позичити, не відвертайся.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Wiadomemu proszącemu cię daj, i do wiadomego chcącego od ciebie pożyczyć na procent żeby nie zostałbyś odwrócony.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cię prosi daj; a od tego, który chce od ciebie pożyczyć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prosi was o coś, dajcie mu to; gdy ktoś chce coś od was pożyczyć, pożyczcie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proszącemu i nie odwracaj się od tego, kto chce od ciebie pożyczyć bez odsetek.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od ciebie coś pożyczyć.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37:26&lt;/x&gt;; &lt;x&gt;230 112:5&lt;/x&gt;; &lt;x&gt;490 6:35&lt;/x&gt;; &lt;x&gt;490 6:27-28&lt;/x&gt;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2024-04-27T05:39:19Z</dcterms:modified>
</cp:coreProperties>
</file>