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66"/>
        <w:gridCol w:w="3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łaknący i pragnący ―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głodni i spragnieni* sprawiedliwości,** gdyż oni będą nasyceni.***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łaknący i pragnący sprawiedliwości, bo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5:10&lt;/x&gt;; &lt;x&gt;610 6:11&lt;/x&gt;;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zadowoleni.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22:27&lt;/x&gt;; &lt;x&gt;230 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2024-04-27T11:47:49Z</dcterms:modified>
</cp:coreProperties>
</file>