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5"/>
        <w:gridCol w:w="2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2024-04-27T11:17:06Z</dcterms:modified>
</cp:coreProperties>
</file>