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8"/>
        <w:gridCol w:w="3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wydające owocu dobrego, ścinane jest i w ogień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pięknego owocu, zostaje wycięte i rzucone w ogień.*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 nie czyniące owocu pięknego wycinane jest i w ogień 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&lt;x&gt;490 3:9&lt;/x&gt;; &lt;x&gt;490 13:6-9&lt;/x&gt;; &lt;x&gt;500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2024-04-28T23:56:37Z</dcterms:modified>
</cp:coreProperties>
</file>