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1"/>
        <w:gridCol w:w="4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spadła ― ulewa i przyszły ― rzeki i dmuchnęły ― wiatry i uderzyły ― dom ten, i upadł, i był ― upadek jego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zawiały wiatry i uderzyły dom ten i upadł a był upadek jego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wezbrały rzeki, dmuchnęły wiatry i uderzyły w ten dom – i runął,* a jego upadek był wielki.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deszcz i przyszły rzeki i zadęły wiatry i uderzyły dom ów, i upadł i był upadek jego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zawiały wiatry i uderzyły dom ten i upadł a był upadek jego wielki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13:10-14&lt;/x&gt;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2024-04-29T01:51:55Z</dcterms:modified>
</cp:coreProperties>
</file>