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6"/>
        <w:gridCol w:w="4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kiedy zakończył ― Jezus ― słowa te, zadziwili się ― ludzie na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te słowa, że tłumy zdumiewały się Jego nauką;*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zakończył Jezus słowa te. zdumiewały się tłumy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mówić, tłumy były zdumione Jego 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słów, ludzie zdumiewali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dokończył Jezus tych słów, że się zdumiewał lud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dokończył Jezus tych słów, zdumiewały się rzesze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dokończył tych mów, tłumy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słów, zdumiewały się tłumy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zakończył swoją mowę, tłumy były zdumione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przemawiać, tłumy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te słowa, tłumy były zdumione Jego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zakończył Jezus swoje kazanie, a tłumy podziwiały jego naukę,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tę mowę, tłumy podziwiały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скінчив Ісус промовляти, дивувався простий люд з Його навчання,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gdy w pełni urzeczywistnił Iesus odwzorowane wnioski te właśnie były wystraszane uderzeniami tłumy na tej nauce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te słowa, stało się, że tłumy zostały zdumione jego nauką;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skończył mówić te rzeczy, tłumy zdumiewały się sposobem Jego nauczania,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zakończył te słowa, skutek był taki, iż tłumy były niezmiernie zdumione jego sposobem nauczania;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skończył, tłumy były zdumione Jego nauczaniem.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&lt;x&gt;470 22:33&lt;/x&gt;; &lt;x&gt;480 1:22&lt;/x&gt;; &lt;x&gt;480 6:2&lt;/x&gt;; &lt;x&gt;480 11:18&lt;/x&gt;; &lt;x&gt;490 4:32&lt;/x&gt;; 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2024-04-29T06:40:10Z</dcterms:modified>
</cp:coreProperties>
</file>