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0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 i ― szukający znajduje i ― 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bierze, i szukający znajduje,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2024-04-29T02:40:30Z</dcterms:modified>
</cp:coreProperties>
</file>