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1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powiedział Mu: Panie, pozwól mi najpierw odejść i pochować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z 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Mu: Panie, pozwól mi najpierw odejść i pogrzebać mojego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zaś (z)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mu: Panie, zezwól mi najpierw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(z) uczniów Jego powiedział Mu Panie pozwól mi najpierw odejść i pogrzebać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pogrzebać (…) ojca : (1) uczniowi umarł ojciec i chciał on uczestniczyć w pogrzebie; (2) idiom: Pozwól mi najpierw roztoczyć opiekę nad ojcem. Kiedy umrze, pójdę za Tobą (zob. Tb 4:3). Obyczaj grzebalny przewidywał powtórny pogrzeb po rozłożeniu się ciała. W czasie tego pogrzebu syn był zobowiązany zebrać kości ojca, umieścić je w specjalnej skrzyni i złożyć we wnęce wykutej w ścianie grobowca. Doczekanie do tego czasu mogło odwlec chwilę pójścia za Jezusem na dłużej (&lt;x&gt;470 8:21&lt;/x&gt;L.).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2024-05-02T15:30:04Z</dcterms:modified>
</cp:coreProperties>
</file>