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42"/>
        <w:gridCol w:w="41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do łodzi przeprawił się, i przyszedł do ― Swego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do łodzi przeprawił się i przyszedł do własnego miasta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wsiadł do łodzi, przeprawił się na drugą stronę i przybył do swojego miasta.*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wszedłszy do łodzi przeprawił się i przyszedł do własnego miasta.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do łodzi przeprawił się i przyszedł do własnego miasta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wsiadł więc do łodzi, przeprawił się na drugą stronę i przybył do swego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wsiadł do łodzi, przeprawił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drugi brzeg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przybył do swego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wstąpiwszy w łódź, przewiózł się, i przyszedł do miasta swego;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wstąpiwszy w łódkę, przewiózł się, i przyszedł do miasta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wsiadł do łodzi, przeprawił się z powrotem i przyszedł do swego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wstąpiwszy do łodzi, przeprawił się na drugi brzeg i przybył do swego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Wsiadł więc do łodzi, przeprawił się na drugi brzeg i przyszedł do swojego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wsiadł do łodzi, przeprawił się na drugi brzeg i przyszedł do swojego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wejściu do łodzi przeprawił się i poszedł do swojego miasta.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Wsiadł więc do łodzi i popłynął z powrotem do swojego miasta.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(Jezus) wsiadłszy do łodzi przeprawił się (na drugi brzeg) i przyszedł do swojego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Ступивши в човен, Він переплив назад і прийшов до свого міста.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wstąpiwszy do statku przedostał się na przeciwległy kraniec i przyszedł do swojego własnego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gdy wszedł do łodzi, przeprawił się i przyszedł do swojego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Wsiadł zatem do łodzi, znów przepłynął jezioro i przybył do swojego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Wsiadłszy więc do łodzi, przeprawił się na drugą stronę i poszedł do swojego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wsiadł więc do łodzi i odpłynął do swojego miasta, Kafarnaum.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To znaczy do Kafarnaum (zob.4:13; &lt;x&gt;480 2:1&lt;/x&gt;). Było to miasto liczące ok. 1000-1500 mieszkańców. Miało jednak wielkie znaczenie.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2024-04-29T10:43:45Z</dcterms:modified>
</cp:coreProperties>
</file>