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40"/>
        <w:gridCol w:w="4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usłyszawszy, powiedział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Nie potrzebę mają ― zdrowi lekarza, ale ― źle mający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usłyszawszy powiedział im nie potrzebę mają którzy są silni lekarza ale źle mający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usłyszał, powiedział: Nie potrzebują zdrowi lekarza, lecz ci, którzy mają się źle.*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usłyszawszy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potrzebę mają silni lekarza, ale źle mający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usłyszawszy powiedział im nie potrzebę mają którzy są silni lekarza ale źle mający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Najtragiczniejszym grzechem jest dobro niezależne od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2024-04-29T13:58:52Z</dcterms:modified>
</cp:coreProperties>
</file>