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9"/>
        <w:gridCol w:w="3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sobie: Jeśli tylko dotknęłabym ― płaszcza Jego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 jeśli jedynie dotknęłabym się płaszcza Jego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sobie bowiem: Jeślibym tylko dotknęła Jego płaszcza,* będę ocalona.**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Mówiła bowiem w sobie: Jeśli jedynie dotknęłabym płaszcza jego, będę uratowana.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 jeśli jedynie dotknęłabym się płaszcza Jego zostanę uratowana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14:36&lt;/x&gt;; &lt;x&gt;480 3:10&lt;/x&gt;; &lt;x&gt;480 6:56&lt;/x&gt;; &lt;x&gt;490 6:19&lt;/x&gt;; &lt;x&gt;510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tej kobiety nie opierała się na słowach Jezusa; nigdy nie wzywał On chorych do dotykania Jego szat. W tym sensie jej wiara była pozabiblijna, oparta na jej wyobrażeniach o mocy Jezusa. Jezus wkracza w życie tych, którzy spodziewają się po Nim rzeczy niemożliwych (&lt;x&gt;470 8:8-13&lt;/x&gt;).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2024-04-29T12:16:02Z</dcterms:modified>
</cp:coreProperties>
</file>