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48"/>
        <w:gridCol w:w="4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przechodzącemu stamtąd ― Jezusowi zaczęli towarzyszyć dwaj ślepi krzyczący i mówiący: Miej litość nam, Synu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przechodzącym stamtąd Jezusem podążyli za Nim dwaj niewidomi krzyczący i mówiący zlituj się nad nami Synu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tamtędy przechodził, szli za Nim dwaj niewidomi* i krzyczeli: Zmiłuj się nad nami, Synu Dawida!**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przechodzącemu stamtąd Jezusowi (zaczęli towarzyszyć)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dwaj ślepi krzyczący i mówiący: Zlituj się (nad) nami, synu Dawida.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przechodzącym stamtąd Jezusem podążyli za Nim dwaj niewidomi krzyczący i mówiący zlituj się (nad) nami Synu Dawida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20:29-34&lt;/x&gt;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 Dawida : żydowski tytuł Mesjasza (&lt;x&gt;470 12:23&lt;/x&gt;;&lt;x&gt;470 20:30&lt;/x&gt;;&lt;x&gt;470 21:9&lt;/x&gt;;&lt;x&gt;470 22:41-45&lt;/x&gt;).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1:1&lt;/x&gt;; &lt;x&gt;470 12:23&lt;/x&gt;; &lt;x&gt;470 15:22&lt;/x&gt;; &lt;x&gt;470 20:30-31&lt;/x&gt;; &lt;x&gt;470 21:9&lt;/x&gt;; &lt;x&gt;470 22:42&lt;/x&gt;; &lt;x&gt;480 10:47&lt;/x&gt;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2024-04-29T09:15:27Z</dcterms:modified>
</cp:coreProperties>
</file>