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― oczu ich mówiąc: Według ― wiary waszej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 ich oczu, mówiąc: Niech się wam stanie według waszej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- oczu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- wiary waszej niech się 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Według waszej wiary niech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dotknął oczu ich, mówiąc: Wedle wiary waszej niechaj się wam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Według wiary waszej niech 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Skoro wierzycie, to niech się tak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Wedle wiary waszej niechaj się wam sstanie.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-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доторкнувся до їхніх очей, промовивши: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вашою вірою хай вам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dotknięciem przyczepił sobie zarzewie oczu ich powiadając: W dół w to narzędzie wtwierdzania do rzeczywistości wasze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się ich oczu, mówiąc: Niech wam się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"Niech wam się stanie według waszej ufności",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”Według waszej wiary niech się wam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będzie tak, jak wierzycie—powiedział Jezus i dotknął ich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życiu dzieje nam się stosownie do wiary – albo lepiej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8:3&lt;/x&gt;; &lt;x&gt;470 9:2&lt;/x&gt;;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2024-04-29T09:38:38Z</dcterms:modified>
</cp:coreProperties>
</file>