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7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― oczu ich mówiąc: Według ― wiary waszej niech 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oczu ich mówiąc według wiary waszej niech 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dotknął ich oczu, mówiąc: Niech się wam stanie według waszej wiary.*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dotknął - oczu 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- wiary waszej niech się 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oczu ich mówiąc według wiary waszej niech stanie się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życiu dzieje nam się stosownie do wiary – albo lepiej (&lt;x&gt;560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8:3&lt;/x&gt;; &lt;x&gt;470 9:2&lt;/x&gt;; 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2024-04-29T10:07:43Z</dcterms:modified>
</cp:coreProperties>
</file>