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7"/>
        <w:gridCol w:w="4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ich ― oczy. I surowo nakazał im ― Jezus mówiąc: Patrzcie, nikt niech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oczy.* A Jezus nakazał im surowo, mówiąc: Uważajcie, niech nikt się o tym nie dowie!**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otworzone zostały ich oczy. I ostro upomniał* ich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nikt niech 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&lt;x&gt;490 4:18&lt;/x&gt;;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8:4&lt;/x&gt;; &lt;x&gt;470 12:16&lt;/x&gt;; &lt;x&gt;480 1:43&lt;/x&gt;;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Wzgląd na oryginał semicki pozwala też tłumaczyć „wzburzony" (wewnętrznie): "Parskał na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2024-04-29T08:44:49Z</dcterms:modified>
</cp:coreProperties>
</file>