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 wyjściu rozpowiedzieli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wyszedłszy, rozsławili go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wyszedłszy, rozsławili go po wszystkiej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wyszedszy, rozsławili go po wszytkiej onej ziemi. Pomówienia 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wyszedłszy, rozsławili imię jego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rozpowiadali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oni, gdy odeszli, rozsławili Go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poszli i rozsławili jego imię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roznieśli wieść o Nim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вийшовши, прославляли Його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wyszedłszy na wskroś rozwieszczyli go w 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wyszli oraz rozsławili go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stamtąd i rozpowiadali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wyszedłszy, rozgłosili o nim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i zaraz wszędzie o tym opowiedzieli.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2024-04-29T10:05:15Z</dcterms:modified>
</cp:coreProperties>
</file>