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5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 łatwiejsze, powiedzieć: Odpuszczone twe ― grzechy,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powiedzieć: Podnieś się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jest łatwiejsze? Powiedzieć: Odpuszczane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jest wykonalniejsze*, powiedzieć: Odpuszczone są twoje grzechy,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łatwiejsze powiedzieć są odpuszczone twoje grzechy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2024-04-29T11:14:11Z</dcterms:modified>
</cp:coreProperties>
</file>