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5"/>
        <w:gridCol w:w="4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― ludzie byli w zachwycie i chwalili ― Boga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moc taką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przestraszyły się i oddały chwałę Bogu,* który dał ludziom taką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przestraszyły się i oddały chwałę Bogu, (który dał) władzę taką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5:16&lt;/x&gt;; &lt;x&gt;470 15:31&lt;/x&gt;; &lt;x&gt;490 7:16&lt;/x&gt;; &lt;x&gt;490 13:13&lt;/x&gt;; &lt;x&gt;490 17:15&lt;/x&gt;; &lt;x&gt;490 23:47&lt;/x&gt;; &lt;x&gt;500 15:8&lt;/x&gt;;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2024-04-29T12:38:52Z</dcterms:modified>
</cp:coreProperties>
</file>