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Chrystusie,* Synu Bożym.**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Dobrej Nowiny Jezusa Pomazańca*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 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początek dobrej nowiny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początek Ewangielii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Ewanielijej Jezusa Chrystusa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Jezusie Chrystusie, Synu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ewangelii Jezusa Chrystusa, 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Ewangelia, czyli Dobra Nowina o Jezusie Chrystusie, Synu Bożym, zaczyna się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Єванґелії Сина Божого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Prapoczątek nagrody za łatwą nowinę od Iesusa christosa.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Chrystusa,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Jeszui Mesjaszu, Synu Bożym: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niezwykła opowieść o Jezusie—Mesjaszu, Synu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Jezusie Chrystusie, εὐαγγελίου  Ἰησοῦ Χριστοῦ, l. Jezusa Chrystusa. Tyt. Ew.: Κατα Μαρκον  </w:t>
      </w:r>
      <w:r>
        <w:rPr>
          <w:rtl/>
        </w:rPr>
        <w:t>א 1</w:t>
      </w:r>
      <w:r>
        <w:rPr>
          <w:rtl w:val="0"/>
        </w:rPr>
        <w:t xml:space="preserve"> B 1 (IV); ευαγγελιον κατα Μαρκον A D (V); το κατα Μαρκον αγιον ευαγγελιον 597 (XIII); w d. Marek, Μᾶρκος, łac. Marcus, zn.: marsowy (?); za jego autorstwem przemawia świadectwo Papiasza (ok. 120 r.) i Ireneusza (ok. 180 r.). Zwraca się uwagę na pod. formy między Mk a &lt;x&gt;510 10:34-43&lt;/x&gt;; &lt;x&gt;480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&lt;x&gt;500 1:34&lt;/x&gt;; &lt;x&gt;500 20:31&lt;/x&gt;;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2024-03-29T12:19:32Z</dcterms:modified>
</cp:coreProperties>
</file>