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7"/>
        <w:gridCol w:w="3882"/>
        <w:gridCol w:w="3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Duch Go wyrzuca na pustkowie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Duch wyrzucił Go na 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Duch go wyrzuca w pustkowie.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Duch Go wyrzuca na pustkowie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2024-04-17T21:03:06Z</dcterms:modified>
</cp:coreProperties>
</file>