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na pustkowiu dni czterdzieści który jest doświadczany przez szatana i był ze zwierzętami a zwiastunowie służyli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 pustkowiu czterdzieści dni,* poddawany próbie** przez szatana. Przebywał tam wśród zwierząt, a aniołowie Mu usługiwali.***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na pustkowiu czterdzieści dni doświadczany przez Szatana, i był ze zwierzętami, i zwiastunowie służyli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na pustkowiu dni czterdzieści który jest doświadczany przez szatana i był ze zwierzętami a zwiastunowie służyli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Spędził tam czterdzieści dni, a szatan poddawał Go próbie. W tym czasie przebywał wśród zwierząt, a wsparciem służyli Mu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na pustyni czterdzieści dni, będąc kuszony przez szatana. I przebywał wśród zwierząt, a aniołowie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tam na puszczy przez czterdzieści dni, będąc kuszony od szatana, a był z zwierzęty, a Aniołowie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 puszczy czterdzieści dni i czterdzieści nocy, i był kuszon od szatana, i był z bestiami, a Anjołowie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przebywał na pustyni czterdzieści dni, kuszony przez szatana, i był ze zwierzętami, aniołowie zaś Mu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 pustyni czterdzieści dni, kuszony przez szatana, i przebywał pośród zwierząt, a aniołowie służyli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czterdzieści dni poddawany przez szatana próbie. Przebywał wśród dzikich zwierząt, a aniołowie Mu usługiwali.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przez czterdzieści dni był kuszony przez szatana. Przebywał tam wśród dzikich zwierząt, a aniołowie Mu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na pustkowiu przez czterdzieści dni, kuszony przez szatana. Przebywał tam wśród dzikiej zwierzyny, a aniołowie usługiwali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przez czterdzieści dni przebywał wśród dzikich zwierząt; tam szatan poddawał go próbie, ale aniołowie byli na jego rozkazy.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czterdzieści dni kusił Go szatan na pustyni. I żył wśród dzikich zwierząt, a usługiwali Mu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він у пустині сорок днів, спокушуваний сатаною, і перебував серед звірів і ангели служили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 tej spustoszonej i opuszczonej okolicy czterdzieści dni próbowany pod przewodnictwem tego satanasa, i był wspólnie z dzikimi zwierzętami, i ci aniołowie usługiwali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pustkowiu był przez czterdzieści dni kuszony przez szatana; a był tam ze zwierzętami oraz służyli mu aniołowie.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 pustyni czterdzieści dni, kuszony przez Przeciwnika. Przebywał wśród dzikich zwierząt, a aniołowie troszczyli się o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więc na pustkowiu czterdzieści dni, kuszony przez Szatana, i był z dzikimi zwierzętami, aniołowie zaś usługiwali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otoczony tylko przez pustynne zwierzęta, spędził samotnie czterdzieści dni i był kuszony przez szatana. Potem zaś przyszyli do Go aniołowie i służyli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7:12&lt;/x&gt;; &lt;x&gt;20 24:18&lt;/x&gt;; &lt;x&gt;110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3:5&lt;/x&gt;; &lt;x&gt;650 2:18&lt;/x&gt;; &lt;x&gt;650 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26:53&lt;/x&gt;; &lt;x&gt;490 22:43&lt;/x&gt;; &lt;x&gt;510 12:15&lt;/x&gt;; &lt;x&gt;650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2024-04-26T14:23:04Z</dcterms:modified>
</cp:coreProperties>
</file>