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0"/>
        <w:gridCol w:w="5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że jest wypełniona pora i zbliżyło się Królestwo Boga opamiętajcie się i wierzcie w 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mówić: Wypełnił się czas* i bliskie jest Królestwo Boże,** opamiętujcie się*** i wierzcie**** ewangelii.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Wypełniła się pora i zbliżyło się królestwo Boga; zmieniajcie myślenie i wierzcie w 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że jest wypełniona pora i zbliżyło się Królestwo Boga opamiętajcie się i wierzcie w dobrą nowinę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4:4&lt;/x&gt;; &lt;x&gt;560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4:26&lt;/x&gt;; &lt;x&gt;490 10:9&lt;/x&gt;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1:4&lt;/x&gt;; &lt;x&gt;510 2:38&lt;/x&gt;; &lt;x&gt;510 5:21&lt;/x&gt;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1:12&lt;/x&gt;; &lt;x&gt;500 3:16&lt;/x&gt;; &lt;x&gt;510 16:31&lt;/x&gt;; &lt;x&gt;510 20:21&lt;/x&gt;; &lt;x&gt;520 10:9&lt;/x&gt;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2024-04-27T01:34:11Z</dcterms:modified>
</cp:coreProperties>
</file>