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zwlekając wezwał ich, a oni zostawili w łodzi swego ojca Zebedeusza oraz wynajętych robotników —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powołał, a oni zostawili swego ojca Zebedeusza w łodzi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powołał; a oni zostawiwszy ojca swego Zebedeusza w łodzi z czeladzią,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ich zawołał. A zostawiwszy ojca swego Zebedeusza w łodzi z najemniki,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zostawiwszy ojca swego, Zebedeusza, razem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powołał ich; a oni, pozostawiwszy ojca swego, Zebedeusza,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zaraz powołał, a oni pozostawili w łodzi swojego ojca Zebedeusza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zostawili w łodzi swego ojca, Zebedeusza,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ich wezwał. Oni więc zostawili w łodzi swojego ojca, Zebedeusza, razem z najętymi robotnikami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także natychmiast zawołał. Zostawili więc w łodzi swego ojca, Zebedeusza razem z pomocnikami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w łodzi swojego ojca Zebedeusza razem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відразу покликав їх. Полишивши свого батька Зеведея в човні з наймитами,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wezwał ich. I puściwszy od siebie ojca swego Zebedaiosa w statku wspólnie z wynajętymi za zapłatę, odeszli do tyłu należącego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wezwał. A oni poszli za nim, opuściwszy w łodzi swojego ojca Zebedeusza wraz z najemnikami.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ich zawołał, a oni zostawili swego ojca Zawdaja w łodzi z najemnikami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bezzwłocznie ich zawołał. Oni zaś, zostawiwszy w łodzi swojego ojca, Zebedeusza, wraz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zawołał, a oni poszli z Nim, zostawiając ojca i jego pomocników.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2024-04-26T03:37:06Z</dcterms:modified>
</cp:coreProperties>
</file>