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80"/>
        <w:gridCol w:w="57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wzbudził ją chwyciwszy za rękę jej i opuściła ją gorączka zaraz i służyła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podszedł, ujął ją za rękę* i podniósł; wtedy odstąpiła ją gorączka, a (ona) zaczęła im usługiwać.**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podszedłszy podniósł ją chwyciwszy (za) rękę. I opuściła ją gorączka, i służyła 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wzbudził ją chwyciwszy (za) rękę jej i opuściła ją gorączka zaraz i służyła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 więc, wziął ją za rękę i podniósł; wtedy jej gorączka opadła, a ona zaczęła im usługiwać.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 więc i podniósł ją, ująwszy za rękę, i natychmiast opuściła ją gorączka. A ona usługiwała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przystąpiwszy podniósł ją, ująwszy ją za rękę jej; a zaraz ją gorączka opuściła, i posługowała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przystąpiwszy podniósł ją, ująwszy rękę jej, a wnet ją gorączka opuściła i służyła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podszedł i podniósł ją, ująwszy za rękę, a opuściła ją gorączka. I usługiwała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przystąpiwszy, ujął ją za rękę i podniósł ją; i opuściła ją gorączka, i usługiwała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podszedł, chwycił ją za rękę i podniósł, a gorączka ją opuściła i teściowa im usługiwała.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podszedł, wziął teściową za rękę i podniósł. Wtedy gorączka ustąpiła, a ona usługiwała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podszedł i podniósł ją, ująwszy za rękę. Gorączka opuściła ją, a ona im usługiwała.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podszedł do niej, wziął za rękę i pomógł jej wstać; gorączka natychmiast ustąpiła i kobieta zaczęła podawać do stołu.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podniósł ją, chwyciwszy za rękę. I opuściła ją gorączka, i usługiwała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підійшов, і взявши за руку, підвів її; і залишила її гарячка; вона почала слугувати їм.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do istoty wzbudził ją ująwszy władzą należące do ręki; i puścił od siebie ją ogień gorączki, i usługiwała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podszedł, ujął ją za rękę oraz podniósł, i zaraz opuściła ją gorączka, i im usługiwała.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Przyszedł, wziął ją za rękę i postawił ją na nogi. Gorączka ustąpiła, a ona zaczęła im usługiwać.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 więc do niej i podniósł ją, ująwszy za rękę; i gorączka ją opuściła, ona zaś zaczęła im usługiwać.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podszedł do chorej, wziął ją za rękę i pomógł jej się podnieść. Temperatura natychmiast spadła, a teściowa wstała i przygotowała im posiłek.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8:15&lt;/x&gt;; &lt;x&gt;480 5:41&lt;/x&gt;; &lt;x&gt;480 9:27&lt;/x&gt;; &lt;x&gt;510 3:7&lt;/x&gt;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4:39&lt;/x&gt;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2024-04-24T22:27:55Z</dcterms:modified>
</cp:coreProperties>
</file>