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9"/>
        <w:gridCol w:w="3376"/>
        <w:gridCol w:w="4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Go więc i mówią Mu: Wszyscy Cię szukają.*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znaleźli go i mówią mu, że: Wszyscy szukają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go, rzekli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nalazszy go, powiedzieli mu: Że cię wszyscy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rzekli do niego: Wszyscy szukają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znaleźli,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znaleźli, powiedzieli Mu: „Wszyscy Cię szukają”.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znaleźli, powiedzieli Mu: „Wszyscy Cię szukają”.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znaleźli, powiedzieli: - Wszyscy pytają o ciebie!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mówią Mu: -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знайшли Його та й кажуть Йому: Усі тебе шукають.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go i powiadają mu że: Wszyscy szukają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znaleźli, mówią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powiedzieli: "Wszyscy Cię szukają".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 znaleźli, i powiedzieli do niego: ”Wszyscy cię szukają”.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—Wszyscy o Ciebie pytają—mówili.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2024-03-29T13:01:14Z</dcterms:modified>
</cp:coreProperties>
</file>