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więc i mówią Mu: Wszyscy Cię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znaleźli go i mówią mu, że: Wszyscy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2024-03-28T10:58:44Z</dcterms:modified>
</cp:coreProperties>
</file>