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3"/>
        <w:gridCol w:w="3052"/>
        <w:gridCol w:w="4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wzburzywszy się na niego zaraz wyrzucił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odprawił go surowo, nakazując*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ostro upomniawszy* go, zaraz wyrzucił 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wzburzywszy się na niego zaraz wyrzucił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odesłał go z takim surowym zakazem: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Jezus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surowo mu przykazał i zaraz go odprawił;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srodze mu przygroziwszy Jezus, zaraz go odprawił;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zagroził mu, i natychmiast go 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surowo mu przykazał i zaraz go odprawił,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przygroziwszy mu, zaraz go odprawił.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Jezus odprawił go i surowo mu nakazał: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stanowczo mu przykazał i zaraz go odprawił,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surowo mu przykazując, oddalił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odesłał go do domu i surowo mu nakazał: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zagroziwszy mu surowo, zaraz go odprawił ze słowami: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погрозивши йому, зараз відіслав його,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wburzywszy się gniewnym parsknięciem jemu, prosto potem wyrzucił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go odprawił, surowo go upomniał,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odesłał go, przykazując mu surowo: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dał mu stanowcze nakazy i od razu go odprawił,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zaraz go odprawił, surowo przykazując mu: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&lt;J&gt;Wzgląd na oryginał semicki pozwala też tłumaczyć "wzburzony" (wewnętrznie).&lt;/J&gt;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2024-03-28T20:45:04Z</dcterms:modified>
</cp:coreProperties>
</file>