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w 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 Nazaretu* w Galilei przyszedł Jezus i został ochrzczony przez Jana w Jordanie.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tamtych dniach, przyszedł Jezus z Nazaretu (w) Galilei, i został zanurzony w Jordanie przez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(w) Galilei i został zanurzony przez Jana w Jordanie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&lt;x&gt;480 10:47&lt;/x&gt;; &lt;x&gt;480 14:67&lt;/x&gt;; &lt;x&gt;480 16:6&lt;/x&gt;; &lt;x&gt;500 1:45-46&lt;/x&gt;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2024-04-18T03:31:34Z</dcterms:modified>
</cp:coreProperties>
</file>