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go upominało, aby umilkł. On jednak tym głośniej wołał:* Synu Dawida! Zlituj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karcili go liczni, żeby zamilkł. On zaś wiele bardziej krzyczał: Synu Dawida,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2:23&lt;/x&gt;; &lt;x&gt;70 3:9&lt;/x&gt;; &lt;x&gt;130 5:20&lt;/x&gt;;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2024-05-05T22:45:20Z</dcterms:modified>
</cp:coreProperties>
</file>