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9"/>
        <w:gridCol w:w="4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im tak jak przykazał Jezus i pozwolili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tak, jak im polecił Jezus – i pozwolili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 im, jako powiedział Jezus. I dopuścili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im tak, jak przykazał Jezus i pozwolili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zgodnie z poleceniem Jezusa, a oni im pozwolili.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 im tak, jak im nakazał Jezus. I puścili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im rzekli, jako im był rozkazał Jezus. I puścili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im rzekli, jako im był rozkazał Jezus, i puścili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odpowiedzieli im tak, jak Jezus polecił. I pozwolili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odpowiedzieli, jak im rozkazał Jezus; i tamci pozwolili im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 im tak, jak Jezus polecił, i pozwolono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odpowiedzieli, jak im Jezus polecił. I pozwolili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im odpowiedzieli tak, jak nakazał Jezus. Puścili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powiedzieli więc to, co im kazał Jezus, a oni pozwolili im odejść.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odpowiedzieli, jak im Jezus powiedział. I nie sprzeciwili się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сказали їм так, як велів Ісус, тоді й відпустили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rzekli im z góry tak jak rzekł Iesus, i puścili od siebie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im powiedzieli jak polecił Jezus. Zatem pozwolili im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Udzielili takiej odpowiedzi, jak im polecił Jeszua, a tamci pozwolili im to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im rzekli tak, jak Jezus powiedział; i ci pozwolili im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Odpowiedzieli, że Jezus im tak rozkazał, a wtedy ludzie ci już im nie przeszkadzali.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2024-05-05T20:59:17Z</dcterms:modified>
</cp:coreProperties>
</file>