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3268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z powrotem,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ten w polu nie niech zawraca w tył zabrać płaszcz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2024-05-04T17:10:15Z</dcterms:modified>
</cp:coreProperties>
</file>