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 pyta: Gdzie jest dla Mnie gościnny pokój, w którym mógłbym spożyć Paschę wraz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powiecie gospodarzowi: Nauczyciel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dokądkolwiek wnijdzie, rzeczcie gospodarzowi: Nauczyciel mówi: Gdzież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wnidzie, powiedzcie panu domu, iż Nauczyciel mówi: Gdzie jest odpoczynienie moje,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wejdzie, powiedzcie gospodarzowi: Nauczyciel pyta: Gdzie jest dla Mnie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gdziekolwiek by wszedł, powiedzcie gospodarzowi: Nauczyciel mówi: Gdzie jest moja izba, w której mógłbym spożyć wieczerzę paschalną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powiedzcie gospodarzowi domu: Nauczyciel pyta: Gdzie jest dla Mnie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dokąd wejdzie, powiecie gospodarzowi: «Nauczyciel pyta: Gdzie jest dla Mnie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dokąd wejdzie, powiedzcie właścicielowi, że Nauczyciel pyta: Gdzie jest dla mnie gościnny pokój, w którym mógłbym spożyć ze swoimi uczniami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wejdzie do domu, a wy powiecie gospodarzowi - "Nauczyciel pyta, gdzie jest ta izba, w której ma spożyć z uczniami wieczerzę paschalną?"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domu, do którego on wejdzie: Nauczyciel mówi: Gdzie masz pokój, w którym mógłbym zjeść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ввійде, - скажіть господареві дому, що Вчитель каже: Де моя світлиця, в якій споживатиму з моїми учнями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jeżeliby wszedłby rzeknijcie temu władcy domu że: Wiadomy nauczyciel powiada: Gdzie jest ta wiadoma kwatera dla gościnnego rozwiązania się przybysza z góry moja, miejsce gdzie paschę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wejdzie, powiedzcie gospodarzowi: Nauczyciel mówi: Gdzie jest kwatera, bym z moimi uczniami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 do któregoś domu, powiedzcie mu, że Rabbi mówi: "Gdzie jest sala gościnna dla mnie, abym spożył tam posiłek na Pesach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 powiedzcie gospodarzowi: ʼNauczyciel mówi: ”Gdzie jest dla mnie pokój gościnny, w którym mógłbym z moimi uczniami zjeść posiłek paschalny?”ʼ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do domu, do którego on wejdzie, 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2024-05-20T06:46:11Z</dcterms:modified>
</cp:coreProperties>
</file>