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0"/>
        <w:gridCol w:w="5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 uczniowie Jego i przyszli do miasta i znaleźli tak jak powiedział im i przygotowali Paschę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uczniowie odeszli, a gdy przyszli do miasta, zastali wszystko tak, jak im powiedział, i przygotowali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wyszli uczniowie, i przyszli do miasta, i znaleźli, jako powiedział im. i przygotowali Paschę.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 uczniowie Jego i przyszli do miasta i znaleźli tak, jak powiedział im i przygotowali Paschę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zatem uczniowie, a gdy przybyli do miasta, wszystko potoczyło się zgodnie z Jego słowami. I przygotowali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Odeszli więc jego uczniowie i przyszli do miasta, gdzie znaleźli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tak, jak im powiedział, i przygotowali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odeszli uczniowie jego, i przyszli do miasta, i znaleźli tak, jako im był powiedział, i nagotowali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poszli uczniowie jego, i przyszli do miasta, i naleźli, jako im powiedział, i nagotowali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wybrali się i przyszli do miasta, a tam znaleźli wszystko, tak jak im powiedział, i przygotowali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odeszli uczniowie, i przyszli do miasta, i znaleźli, jak im powiedział, i przygotowali wieczerzę paschalną.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odeszli i przyszli do miasta. Znaleźli wszystko tak, jak im powiedział, i przyrządzili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wybrali się i przyszli do miasta, gdzie znaleźli wszystko, jak im powiedział. I przygotowali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Odeszli ci uczniowie i przybyli do miasta. Znaleźli tam wszystko, jak im powiedział. Przygotowali paschalnego 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poszli do miasta i przekonali się, że było tak, jak Jezus powiedział; przygotowali więc wieczerzę paschalną.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wyszli i przybyli do miasta, i zastali (wszystko), jak im powiedział. I przygotowali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відійшли учні, і прийшли до міста, і знайшли так, як сказав їм, - і приготували пасху.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wyszli uczniowie i przyszli do tego miasta i znaleźli z góry tak jak rzekł im, i przygotowali paschę.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jego uczniowie odeszli, przyszli do miasta oraz znaleźli jak im powiedział; przygotowali też wieczerzę paschalną.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Talmidim odeszli, przybyli do miasta i zastali wszystko dokładnie tak, jak im powiedział, i przygotowali seder.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odeszli więc i weszli do miasta, i zastali wszystko tak, jak im powiedział; i przygotowali posiłek paschalny.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do miasta i zastali wszystko tak, jak powiedział Jezus. I zajęli się przygotowaniem kolacji.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2024-05-20T06:16:25Z</dcterms:modified>
</cp:coreProperties>
</file>