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i jedli, Jezus powiedział: Wyznam wam: Jeden spośród 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siedzieli za stołem i jedli, Jezus powiedział: Zaprawdę powiadam wam, że jeden z was, jedzący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 stołem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i jedli, rzekł Jezus: Zaprawdę powiadam wam, iż jeden z was wyda mię,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rzekł: Zaprawdę,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siedzieli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jeden z was, który je ze mną,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zajęli miejsca i jedli, Jezus powiedział: Zapewniam was, że jeden spośród was, ten,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usiedli za stołem i zaczęli jeść, Jezus rzekł: „Zapewniam was: Jeden z was, jedzących ze Mną, zdradzi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przy stole i jedli,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jeden z was mnie wyda. Ktoś, kto teraz je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siedzieli oni i jedli,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jeden z was wyda mię, który je zemną.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już byli przy stole i jedli, Jezus powiedział: Zaprawdę powiadam wam: jeden z was Mnie wyda, ten, który je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сиділи за столом та їли,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один з вас, що їсть зі мною, видасть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leżących wstecz do źródła do posiłku ich i jedzących Iesus rzekł: Istotne powiadam wam, że jeden z was przekaże mnie, ten jedzący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leżeli u stołu i jedli, Jezus powiedział: Zaprawdę, mówię wam, że jeden z was, który ze mną je,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rozsiedli i jedli, Jeszua powiedział: "Tak!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półleżał przy stole i jedli, Jezus rzekł: ”Zaprawdę wam mówię: Jeden z was mnie zdradzi – ten, który ze mną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2024-05-20T07:47:19Z</dcterms:modified>
</cp:coreProperties>
</file>