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6"/>
        <w:gridCol w:w="5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przy stole ich i gdy jedzą powiedział Jezus amen mówię wam że jeden z was wyda Mnie jedzący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siedzieli i jedli, Jezus powiedział: Zapewniam was, jeden z was Mnie wyda;* ten, który je ze Mną.**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leżeli) (przy stole) oni i (gdy jedli).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jeden z was wyda mnie, jedzący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leżą (przy stole) ich i gdy jedzą powiedział Jezus amen mówię wam że jeden z was wyda Mnie jedzący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41:10&lt;/x&gt;; &lt;x&gt;500 13:18&lt;/x&gt;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2024-05-20T05:53:50Z</dcterms:modified>
</cp:coreProperties>
</file>