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4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Jeden z Dwunastu, który wraz ze Mną zanurza w półmisku.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(z) dwunastu. (rękę) zanurzający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jeden z dwunastu zanurzający ze Mną w misie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Jeden z was dwunastu, który je ze Mną z jednego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Jeden z dwunastu, ten,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on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dwunastu, który ze mną macza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im rzekł: Jeden ze dwunaście, który ze mną macza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im rzekł: Jeden z Dwunastu, ten, który ze Mną rękę zanurza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 dwunastu, ten, który macza ze mną w jednej 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Jeden z Dwunastu, ten, który sięga ze Mną do półmiska.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„Jeden z Dwunastu, ten, który zanurza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z Dwunastu, który teraz ze mną sięga do miski.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 ze dwunaście, który macza ze mną w przystawce.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powiedział: - Jeden z Dwunastu, który macza ze Mną rękę w misie.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з дванадцятьох, що вмокає зі мною в одній мисці.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rzekł im: Jeden z dwunastu, ten wmaczający sobie wspólnie ze mną do wiadomej miednicy.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Jeden z dwunastu, ten, co zanurza ze mną do misy.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"To jeden z Dwunastu - powiedział im - ktoś, kto zanurza macę w misie razem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do nich: ”To jeden z dwunastu, który macza ze mną we wspólnej czaszy.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—Jeden z was, Dwunastu! Ten, który jednocześnie ze Mną sięga do półmiska—odpowiedział.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2024-05-20T04:36:28Z</dcterms:modified>
</cp:coreProperties>
</file>